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B0F87" w14:textId="77777777" w:rsidR="00A77B3E" w:rsidRDefault="00341F71">
      <w:pPr>
        <w:spacing w:line="240" w:lineRule="auto"/>
        <w:jc w:val="center"/>
      </w:pPr>
      <w:r>
        <w:t>Enfield Fire District No 1</w:t>
      </w:r>
    </w:p>
    <w:p w14:paraId="6F0F7FDD" w14:textId="77777777" w:rsidR="00A77B3E" w:rsidRDefault="00341F71">
      <w:pPr>
        <w:spacing w:line="240" w:lineRule="auto"/>
        <w:jc w:val="center"/>
      </w:pPr>
      <w:r>
        <w:t>Regular Commission Meeting Minutes</w:t>
      </w:r>
    </w:p>
    <w:p w14:paraId="40A9289D" w14:textId="77777777" w:rsidR="00A77B3E" w:rsidRDefault="00341F71">
      <w:pPr>
        <w:spacing w:line="240" w:lineRule="auto"/>
        <w:jc w:val="center"/>
      </w:pPr>
      <w:r>
        <w:t>November 9, 2018</w:t>
      </w:r>
    </w:p>
    <w:p w14:paraId="3487D518" w14:textId="77777777" w:rsidR="00A77B3E" w:rsidRDefault="00341F71">
      <w:pPr>
        <w:spacing w:line="240" w:lineRule="auto"/>
      </w:pPr>
      <w:r>
        <w:t>Meeting was called to order at 19:35 by President Scott Prentiss.</w:t>
      </w:r>
    </w:p>
    <w:p w14:paraId="5A06CD30" w14:textId="77777777" w:rsidR="00A77B3E" w:rsidRDefault="00A77B3E">
      <w:pPr>
        <w:spacing w:line="240" w:lineRule="auto"/>
      </w:pPr>
    </w:p>
    <w:p w14:paraId="51FA919D" w14:textId="77777777" w:rsidR="00A77B3E" w:rsidRDefault="00341F71">
      <w:pPr>
        <w:spacing w:line="240" w:lineRule="auto"/>
        <w:rPr>
          <w:b/>
          <w:bCs/>
        </w:rPr>
      </w:pPr>
      <w:r>
        <w:rPr>
          <w:b/>
          <w:bCs/>
        </w:rPr>
        <w:t>Attendees for the board:</w:t>
      </w:r>
    </w:p>
    <w:p w14:paraId="14B11273" w14:textId="77777777" w:rsidR="00A77B3E" w:rsidRDefault="00341F71">
      <w:pPr>
        <w:spacing w:line="240" w:lineRule="auto"/>
      </w:pPr>
      <w:r>
        <w:t>Scott Prentiss</w:t>
      </w:r>
      <w:r>
        <w:tab/>
      </w:r>
      <w:r>
        <w:tab/>
        <w:t>Paul Benis</w:t>
      </w:r>
    </w:p>
    <w:p w14:paraId="681D7428" w14:textId="77777777" w:rsidR="00A77B3E" w:rsidRDefault="00341F71">
      <w:pPr>
        <w:spacing w:line="240" w:lineRule="auto"/>
      </w:pPr>
      <w:r>
        <w:t>Donald Hayward</w:t>
      </w:r>
      <w:r>
        <w:tab/>
        <w:t>Maureen Brennan</w:t>
      </w:r>
    </w:p>
    <w:p w14:paraId="4CFE0D14" w14:textId="77777777" w:rsidR="00A77B3E" w:rsidRDefault="00341F71">
      <w:pPr>
        <w:spacing w:line="240" w:lineRule="auto"/>
      </w:pPr>
      <w:r>
        <w:t>Peter Falk</w:t>
      </w:r>
    </w:p>
    <w:p w14:paraId="49489D58" w14:textId="77777777" w:rsidR="00A77B3E" w:rsidRDefault="00341F71">
      <w:pPr>
        <w:spacing w:line="240" w:lineRule="auto"/>
      </w:pPr>
      <w:r>
        <w:t>Also in Attendance: Deputy Chief Paul Januszewski</w:t>
      </w:r>
    </w:p>
    <w:p w14:paraId="01C91416" w14:textId="77777777" w:rsidR="00A77B3E" w:rsidRDefault="00341F71" w:rsidP="003959DC">
      <w:pPr>
        <w:spacing w:after="0" w:line="240" w:lineRule="auto"/>
      </w:pPr>
      <w:r>
        <w:rPr>
          <w:b/>
          <w:bCs/>
          <w:u w:val="single"/>
        </w:rPr>
        <w:t>Public Comment</w:t>
      </w:r>
    </w:p>
    <w:p w14:paraId="1A143EAD" w14:textId="77777777" w:rsidR="00A77B3E" w:rsidRDefault="00341F71" w:rsidP="003959DC">
      <w:pPr>
        <w:spacing w:after="0" w:line="240" w:lineRule="auto"/>
      </w:pPr>
      <w:r>
        <w:t xml:space="preserve">Derek Chapin presented three months of responses for Engine 16 (Aug, Sept, Oct) </w:t>
      </w:r>
    </w:p>
    <w:p w14:paraId="15B52C8C" w14:textId="77777777" w:rsidR="00A77B3E" w:rsidRDefault="00341F71" w:rsidP="003959DC">
      <w:pPr>
        <w:spacing w:after="0" w:line="240" w:lineRule="auto"/>
      </w:pPr>
      <w:r>
        <w:t xml:space="preserve">Specifically making a point that spending money on a backup engine is not in the best interest of the department.  </w:t>
      </w:r>
    </w:p>
    <w:p w14:paraId="627ABC17" w14:textId="77777777" w:rsidR="003959DC" w:rsidRDefault="003959DC" w:rsidP="003959DC">
      <w:pPr>
        <w:spacing w:after="0" w:line="240" w:lineRule="auto"/>
        <w:rPr>
          <w:b/>
          <w:bCs/>
          <w:u w:val="single"/>
        </w:rPr>
      </w:pPr>
    </w:p>
    <w:p w14:paraId="198EB844" w14:textId="77777777" w:rsidR="00A77B3E" w:rsidRDefault="00341F71" w:rsidP="003959DC">
      <w:pPr>
        <w:spacing w:after="0" w:line="240" w:lineRule="auto"/>
        <w:rPr>
          <w:b/>
          <w:bCs/>
          <w:u w:val="single"/>
        </w:rPr>
      </w:pPr>
      <w:r>
        <w:rPr>
          <w:b/>
          <w:bCs/>
          <w:u w:val="single"/>
        </w:rPr>
        <w:t>Minutes from previous meeting</w:t>
      </w:r>
    </w:p>
    <w:p w14:paraId="133FD07D" w14:textId="77777777" w:rsidR="00A77B3E" w:rsidRDefault="00341F71" w:rsidP="003959DC">
      <w:pPr>
        <w:spacing w:after="0" w:line="240" w:lineRule="auto"/>
      </w:pPr>
      <w:r>
        <w:t xml:space="preserve">The minutes for the October meeting were read aloud. </w:t>
      </w:r>
      <w:r w:rsidR="003959DC">
        <w:t xml:space="preserve"> </w:t>
      </w:r>
      <w:r>
        <w:t>Motion to</w:t>
      </w:r>
      <w:r w:rsidR="003959DC">
        <w:t xml:space="preserve"> accept</w:t>
      </w:r>
      <w:r>
        <w:t xml:space="preserve"> the minutes as amended by Peter Falk second Maureen Brennan. </w:t>
      </w:r>
      <w:r w:rsidR="003959DC">
        <w:t xml:space="preserve"> </w:t>
      </w:r>
      <w:r>
        <w:t>Motion passed by unanimous voice vote.</w:t>
      </w:r>
    </w:p>
    <w:p w14:paraId="122DFF57" w14:textId="77777777" w:rsidR="003959DC" w:rsidRDefault="003959DC" w:rsidP="003959DC">
      <w:pPr>
        <w:spacing w:after="0" w:line="240" w:lineRule="auto"/>
      </w:pPr>
    </w:p>
    <w:p w14:paraId="09A95B5D" w14:textId="77777777" w:rsidR="00A77B3E" w:rsidRDefault="00341F71" w:rsidP="003959DC">
      <w:pPr>
        <w:spacing w:after="0" w:line="240" w:lineRule="auto"/>
        <w:rPr>
          <w:b/>
          <w:bCs/>
          <w:u w:val="single"/>
        </w:rPr>
      </w:pPr>
      <w:r>
        <w:rPr>
          <w:b/>
          <w:bCs/>
          <w:u w:val="single"/>
        </w:rPr>
        <w:t>Treasurers Report</w:t>
      </w:r>
    </w:p>
    <w:p w14:paraId="4122BF73" w14:textId="63952510" w:rsidR="00A77B3E" w:rsidRDefault="00341F71" w:rsidP="003959DC">
      <w:pPr>
        <w:spacing w:after="0" w:line="240" w:lineRule="auto"/>
      </w:pPr>
      <w:r>
        <w:t xml:space="preserve">The Treasurers report was passed out and discussed. Motion to </w:t>
      </w:r>
      <w:r w:rsidR="003959DC">
        <w:t>accept</w:t>
      </w:r>
      <w:r>
        <w:t xml:space="preserve"> the Treasurers’ report by Peter Falk second by Paul Benis. Motion passed by unanimous voice vote.</w:t>
      </w:r>
    </w:p>
    <w:p w14:paraId="6D176F3F" w14:textId="77777777" w:rsidR="00A77B3E" w:rsidRDefault="00A77B3E">
      <w:pPr>
        <w:spacing w:line="240" w:lineRule="auto"/>
      </w:pPr>
    </w:p>
    <w:p w14:paraId="3713C73D" w14:textId="67600648" w:rsidR="003959DC" w:rsidRDefault="003959DC" w:rsidP="003959DC">
      <w:pPr>
        <w:spacing w:after="0" w:line="240" w:lineRule="auto"/>
        <w:rPr>
          <w:b/>
          <w:bCs/>
          <w:u w:val="single"/>
        </w:rPr>
      </w:pPr>
      <w:r>
        <w:rPr>
          <w:b/>
          <w:bCs/>
          <w:u w:val="single"/>
        </w:rPr>
        <w:t>Fire Marshall’s Report</w:t>
      </w:r>
    </w:p>
    <w:p w14:paraId="0CCF32AD" w14:textId="2F5B7B47" w:rsidR="00A77B3E" w:rsidRDefault="00341F71" w:rsidP="003959DC">
      <w:pPr>
        <w:spacing w:after="0" w:line="240" w:lineRule="auto"/>
      </w:pPr>
      <w:r>
        <w:t xml:space="preserve">The Fire Marshals’ report was passed out and discussed. Motion to </w:t>
      </w:r>
      <w:r w:rsidR="003959DC">
        <w:t xml:space="preserve">accept </w:t>
      </w:r>
      <w:r>
        <w:t>the Fire Marshalls’ report by Peter Falk second by Paul Benis. Motion passed by unanimous voice vote.</w:t>
      </w:r>
    </w:p>
    <w:p w14:paraId="03D7BD37" w14:textId="77777777" w:rsidR="00A77B3E" w:rsidRDefault="00A77B3E">
      <w:pPr>
        <w:spacing w:line="240" w:lineRule="auto"/>
      </w:pPr>
    </w:p>
    <w:p w14:paraId="06829A76" w14:textId="1CFE6B1D" w:rsidR="003959DC" w:rsidRDefault="003959DC" w:rsidP="003959DC">
      <w:pPr>
        <w:spacing w:after="0" w:line="240" w:lineRule="auto"/>
        <w:rPr>
          <w:b/>
          <w:bCs/>
          <w:u w:val="single"/>
        </w:rPr>
      </w:pPr>
      <w:r>
        <w:rPr>
          <w:b/>
          <w:bCs/>
          <w:u w:val="single"/>
        </w:rPr>
        <w:t>Chief’s Report</w:t>
      </w:r>
    </w:p>
    <w:p w14:paraId="5B6C4C2D" w14:textId="1D5DB7A8" w:rsidR="00A77B3E" w:rsidRDefault="00341F71" w:rsidP="003959DC">
      <w:pPr>
        <w:spacing w:after="0" w:line="240" w:lineRule="auto"/>
      </w:pPr>
      <w:r>
        <w:t xml:space="preserve">The Chiefs’ report was passed out and discussed. Motion to </w:t>
      </w:r>
      <w:r w:rsidR="003959DC">
        <w:t>accept</w:t>
      </w:r>
      <w:r>
        <w:t xml:space="preserve"> the Chiefs’ report by Peter Falk </w:t>
      </w:r>
      <w:r w:rsidR="00C607D6">
        <w:t>second by</w:t>
      </w:r>
      <w:r>
        <w:t xml:space="preserve"> Maureen Brennan. Motion passed by unanimous voice vote.</w:t>
      </w:r>
    </w:p>
    <w:p w14:paraId="64B333BC" w14:textId="77777777" w:rsidR="00A77B3E" w:rsidRDefault="00A77B3E">
      <w:pPr>
        <w:spacing w:line="240" w:lineRule="auto"/>
      </w:pPr>
    </w:p>
    <w:p w14:paraId="49D4A7E3" w14:textId="6BBBC195" w:rsidR="003959DC" w:rsidRDefault="003959DC" w:rsidP="003959DC">
      <w:pPr>
        <w:spacing w:after="0" w:line="240" w:lineRule="auto"/>
        <w:rPr>
          <w:b/>
          <w:bCs/>
          <w:u w:val="single"/>
        </w:rPr>
      </w:pPr>
      <w:r>
        <w:rPr>
          <w:b/>
          <w:bCs/>
          <w:u w:val="single"/>
        </w:rPr>
        <w:t>Training Report</w:t>
      </w:r>
    </w:p>
    <w:p w14:paraId="7E397B37" w14:textId="77777777" w:rsidR="00A77B3E" w:rsidRDefault="00341F71">
      <w:pPr>
        <w:spacing w:line="240" w:lineRule="auto"/>
      </w:pPr>
      <w:r>
        <w:t xml:space="preserve">The Training Officers’ report was passed out and discussed. Motion to </w:t>
      </w:r>
      <w:r w:rsidR="003959DC">
        <w:t>accept</w:t>
      </w:r>
      <w:r>
        <w:t xml:space="preserve"> the Training Officers’ report by Peter Falk second by Paul Benis. Motion passed by unanimous voice vote.</w:t>
      </w:r>
    </w:p>
    <w:p w14:paraId="7E38DF51" w14:textId="77777777" w:rsidR="00A77B3E" w:rsidRDefault="00A77B3E">
      <w:pPr>
        <w:spacing w:line="240" w:lineRule="auto"/>
        <w:rPr>
          <w:b/>
          <w:bCs/>
          <w:u w:val="single"/>
        </w:rPr>
      </w:pPr>
    </w:p>
    <w:p w14:paraId="66DC2DD2" w14:textId="77777777" w:rsidR="003959DC" w:rsidRDefault="003959DC">
      <w:pPr>
        <w:spacing w:line="240" w:lineRule="auto"/>
        <w:rPr>
          <w:b/>
          <w:bCs/>
          <w:u w:val="single"/>
        </w:rPr>
      </w:pPr>
    </w:p>
    <w:p w14:paraId="27D6B3D2" w14:textId="77777777" w:rsidR="003959DC" w:rsidRDefault="003959DC">
      <w:pPr>
        <w:spacing w:line="240" w:lineRule="auto"/>
        <w:rPr>
          <w:b/>
          <w:bCs/>
          <w:u w:val="single"/>
        </w:rPr>
      </w:pPr>
    </w:p>
    <w:p w14:paraId="72BD53A8" w14:textId="77777777" w:rsidR="003959DC" w:rsidRDefault="003959DC">
      <w:pPr>
        <w:spacing w:line="240" w:lineRule="auto"/>
        <w:rPr>
          <w:b/>
          <w:bCs/>
          <w:u w:val="single"/>
        </w:rPr>
      </w:pPr>
    </w:p>
    <w:p w14:paraId="643F4219" w14:textId="77777777" w:rsidR="003959DC" w:rsidRDefault="00341F71" w:rsidP="003959DC">
      <w:pPr>
        <w:spacing w:after="0" w:line="240" w:lineRule="auto"/>
        <w:rPr>
          <w:b/>
          <w:bCs/>
          <w:u w:val="single"/>
        </w:rPr>
      </w:pPr>
      <w:r>
        <w:rPr>
          <w:b/>
          <w:bCs/>
          <w:u w:val="single"/>
        </w:rPr>
        <w:lastRenderedPageBreak/>
        <w:t>Old Business</w:t>
      </w:r>
    </w:p>
    <w:p w14:paraId="69D7B2D7" w14:textId="77777777" w:rsidR="00A77B3E" w:rsidRDefault="00341F71" w:rsidP="003959DC">
      <w:pPr>
        <w:spacing w:after="0" w:line="240" w:lineRule="auto"/>
      </w:pPr>
      <w:r>
        <w:t>The specifications for the two new apparatus are close to complete. Hoping to have them ready for the end of November. Peter Falk suggested that rather than have a special meeting for public vote to appropriate the funds, we could wait until the yearly May meeting for the voting,</w:t>
      </w:r>
    </w:p>
    <w:p w14:paraId="12F4C251" w14:textId="77777777" w:rsidR="00A77B3E" w:rsidRDefault="00341F71" w:rsidP="003959DC">
      <w:pPr>
        <w:spacing w:after="0" w:line="240" w:lineRule="auto"/>
      </w:pPr>
      <w:r>
        <w:t>Donald Hayward suggested moving forward with replacing the vacant commission spot. Maureen Brennan suggest Having the two interested parties attend the December meeting. Peter Falk will reach out to Jim McDonald and President Scott Prentiss would reach out to John Alexander</w:t>
      </w:r>
    </w:p>
    <w:p w14:paraId="52CF5998" w14:textId="638F3E18" w:rsidR="00A77B3E" w:rsidRDefault="00341F71" w:rsidP="003959DC">
      <w:pPr>
        <w:spacing w:after="0" w:line="240" w:lineRule="auto"/>
      </w:pPr>
      <w:r>
        <w:t xml:space="preserve">Commission approved a $100.00 gift card to The Nutmeg Restaurant for Mrs. Louise </w:t>
      </w:r>
      <w:proofErr w:type="spellStart"/>
      <w:r>
        <w:t>Pastormerlo</w:t>
      </w:r>
      <w:proofErr w:type="spellEnd"/>
      <w:r>
        <w:t xml:space="preserve"> for all </w:t>
      </w:r>
      <w:bookmarkStart w:id="0" w:name="_GoBack"/>
      <w:bookmarkEnd w:id="0"/>
      <w:r>
        <w:t>her work done with the 911 Memorial</w:t>
      </w:r>
      <w:r w:rsidR="003959DC">
        <w:t>.</w:t>
      </w:r>
    </w:p>
    <w:p w14:paraId="77ACF096" w14:textId="77777777" w:rsidR="00A77B3E" w:rsidRDefault="00A77B3E">
      <w:pPr>
        <w:spacing w:line="240" w:lineRule="auto"/>
      </w:pPr>
    </w:p>
    <w:p w14:paraId="40969890" w14:textId="77777777" w:rsidR="00A77B3E" w:rsidRDefault="00341F71" w:rsidP="003959DC">
      <w:pPr>
        <w:spacing w:after="0" w:line="240" w:lineRule="auto"/>
        <w:rPr>
          <w:b/>
          <w:bCs/>
          <w:u w:val="single"/>
        </w:rPr>
      </w:pPr>
      <w:r>
        <w:rPr>
          <w:b/>
          <w:bCs/>
          <w:u w:val="single"/>
        </w:rPr>
        <w:t>New Business</w:t>
      </w:r>
    </w:p>
    <w:p w14:paraId="6C679FB5" w14:textId="77777777" w:rsidR="00A77B3E" w:rsidRDefault="00341F71" w:rsidP="003959DC">
      <w:pPr>
        <w:spacing w:after="0" w:line="240" w:lineRule="auto"/>
      </w:pPr>
      <w:r>
        <w:t>Discussion on the fire call on King St. All personnel actions were very good</w:t>
      </w:r>
    </w:p>
    <w:p w14:paraId="5E66C2F6" w14:textId="77777777" w:rsidR="00A77B3E" w:rsidRDefault="00A77B3E">
      <w:pPr>
        <w:spacing w:line="240" w:lineRule="auto"/>
      </w:pPr>
    </w:p>
    <w:p w14:paraId="275239E6" w14:textId="77777777" w:rsidR="00A77B3E" w:rsidRDefault="00341F71">
      <w:pPr>
        <w:spacing w:line="240" w:lineRule="auto"/>
      </w:pPr>
      <w:bookmarkStart w:id="1" w:name="h.gjdgxs"/>
      <w:bookmarkEnd w:id="1"/>
      <w:r>
        <w:t>Motion to go into Executive Session at 20:10 approved unanimous voice vote</w:t>
      </w:r>
      <w:r w:rsidR="003959DC">
        <w:t xml:space="preserve"> to address Personnel issue.</w:t>
      </w:r>
    </w:p>
    <w:p w14:paraId="188400ED" w14:textId="77777777" w:rsidR="003959DC" w:rsidRDefault="003959DC">
      <w:pPr>
        <w:spacing w:line="240" w:lineRule="auto"/>
      </w:pPr>
      <w:r>
        <w:t>Exited Executive session at 20:22. No votes were taken.</w:t>
      </w:r>
    </w:p>
    <w:p w14:paraId="1B244BCE" w14:textId="77777777" w:rsidR="003959DC" w:rsidRDefault="003959DC">
      <w:pPr>
        <w:spacing w:line="240" w:lineRule="auto"/>
      </w:pPr>
    </w:p>
    <w:p w14:paraId="5A7CF128" w14:textId="77777777" w:rsidR="00A77B3E" w:rsidRDefault="00341F71">
      <w:pPr>
        <w:spacing w:line="240" w:lineRule="auto"/>
      </w:pPr>
      <w:r>
        <w:t>Motion to adjourn 20:25</w:t>
      </w:r>
    </w:p>
    <w:p w14:paraId="063C64C6" w14:textId="77777777" w:rsidR="00A77B3E" w:rsidRDefault="00341F71">
      <w:pPr>
        <w:spacing w:line="240" w:lineRule="auto"/>
      </w:pPr>
      <w:r>
        <w:t>Respectfully Submitted</w:t>
      </w:r>
    </w:p>
    <w:p w14:paraId="55F2C038" w14:textId="77777777" w:rsidR="00A77B3E" w:rsidRDefault="00A77B3E">
      <w:pPr>
        <w:spacing w:line="240" w:lineRule="auto"/>
      </w:pPr>
    </w:p>
    <w:p w14:paraId="5CC4F856" w14:textId="77777777" w:rsidR="00A77B3E" w:rsidRDefault="00A77B3E">
      <w:pPr>
        <w:spacing w:line="240" w:lineRule="auto"/>
      </w:pPr>
    </w:p>
    <w:p w14:paraId="0B77ECD6" w14:textId="77777777" w:rsidR="00A77B3E" w:rsidRDefault="00341F71">
      <w:pPr>
        <w:spacing w:line="240" w:lineRule="auto"/>
      </w:pPr>
      <w:r>
        <w:t>Donald J Hayward</w:t>
      </w:r>
    </w:p>
    <w:p w14:paraId="12C58F4F" w14:textId="77777777" w:rsidR="00A77B3E" w:rsidRDefault="00341F71">
      <w:pPr>
        <w:spacing w:line="240" w:lineRule="auto"/>
      </w:pPr>
      <w:r>
        <w:t>Acting Secretary, Enfield Fire District One</w:t>
      </w:r>
    </w:p>
    <w:p w14:paraId="40177AB4" w14:textId="77777777" w:rsidR="00A77B3E" w:rsidRDefault="00A77B3E">
      <w:pPr>
        <w:spacing w:line="240" w:lineRule="auto"/>
      </w:pPr>
    </w:p>
    <w:p w14:paraId="5FCB1D49" w14:textId="77777777" w:rsidR="00A77B3E" w:rsidRDefault="00A77B3E">
      <w:pPr>
        <w:spacing w:line="240" w:lineRule="auto"/>
      </w:pPr>
    </w:p>
    <w:p w14:paraId="0E2F67D1" w14:textId="77777777" w:rsidR="00A77B3E" w:rsidRDefault="00A77B3E">
      <w:pPr>
        <w:spacing w:line="240" w:lineRule="auto"/>
      </w:pPr>
    </w:p>
    <w:p w14:paraId="4BAE7ECA" w14:textId="77777777" w:rsidR="00A77B3E" w:rsidRDefault="00A77B3E">
      <w:pPr>
        <w:spacing w:line="240" w:lineRule="auto"/>
      </w:pPr>
    </w:p>
    <w:sectPr w:rsidR="00A77B3E" w:rsidSect="0027510F">
      <w:pgSz w:w="12240" w:h="15840"/>
      <w:pgMar w:top="1440" w:right="1440" w:bottom="1440" w:left="1440" w:header="708" w:footer="708"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9F188F"/>
    <w:rsid w:val="0027510F"/>
    <w:rsid w:val="00341F71"/>
    <w:rsid w:val="003959DC"/>
    <w:rsid w:val="004B4C5A"/>
    <w:rsid w:val="009F188F"/>
    <w:rsid w:val="00A77B3E"/>
    <w:rsid w:val="00C607D6"/>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F43C1"/>
  <w15:docId w15:val="{4D74DAC3-9618-4FF6-8539-02823D0A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510F"/>
    <w:pPr>
      <w:spacing w:after="160" w:line="259" w:lineRule="auto"/>
    </w:pPr>
    <w:rPr>
      <w:rFonts w:ascii="Calibri" w:hAnsi="Calibri" w:cs="Calibri"/>
      <w:color w:val="000000"/>
    </w:rPr>
  </w:style>
  <w:style w:type="paragraph" w:styleId="Heading1">
    <w:name w:val="heading 1"/>
    <w:basedOn w:val="Normal"/>
    <w:next w:val="Normal"/>
    <w:link w:val="Heading1Char"/>
    <w:uiPriority w:val="9"/>
    <w:qFormat/>
    <w:rsid w:val="00EF7B96"/>
    <w:pPr>
      <w:spacing w:before="480"/>
      <w:outlineLvl w:val="0"/>
    </w:pPr>
    <w:rPr>
      <w:b/>
      <w:bCs/>
      <w:color w:val="345A8A"/>
      <w:sz w:val="32"/>
      <w:szCs w:val="32"/>
    </w:rPr>
  </w:style>
  <w:style w:type="paragraph" w:styleId="Heading2">
    <w:name w:val="heading 2"/>
    <w:basedOn w:val="Normal"/>
    <w:next w:val="Normal"/>
    <w:link w:val="Heading2Char"/>
    <w:uiPriority w:val="9"/>
    <w:qFormat/>
    <w:rsid w:val="00EF7B96"/>
    <w:pPr>
      <w:spacing w:before="200"/>
      <w:outlineLvl w:val="1"/>
    </w:pPr>
    <w:rPr>
      <w:b/>
      <w:bCs/>
      <w:color w:val="4F81BD"/>
      <w:sz w:val="26"/>
      <w:szCs w:val="26"/>
    </w:rPr>
  </w:style>
  <w:style w:type="paragraph" w:styleId="Heading3">
    <w:name w:val="heading 3"/>
    <w:basedOn w:val="Normal"/>
    <w:next w:val="Normal"/>
    <w:link w:val="Heading3Char"/>
    <w:uiPriority w:val="9"/>
    <w:qFormat/>
    <w:rsid w:val="00EF7B96"/>
    <w:pPr>
      <w:spacing w:before="200"/>
      <w:outlineLvl w:val="2"/>
    </w:pPr>
    <w:rPr>
      <w:b/>
      <w:bCs/>
      <w:color w:val="4F81BD"/>
      <w:sz w:val="24"/>
      <w:szCs w:val="24"/>
    </w:rPr>
  </w:style>
  <w:style w:type="paragraph" w:styleId="Heading4">
    <w:name w:val="heading 4"/>
    <w:basedOn w:val="Normal"/>
    <w:next w:val="Normal"/>
    <w:link w:val="Heading4Char"/>
    <w:uiPriority w:val="9"/>
    <w:qFormat/>
    <w:rsid w:val="00EF7B96"/>
    <w:pPr>
      <w:keepNext/>
      <w:keepLines/>
      <w:spacing w:before="240" w:after="40"/>
      <w:outlineLvl w:val="3"/>
    </w:pPr>
    <w:rPr>
      <w:b/>
      <w:bCs/>
      <w:sz w:val="24"/>
      <w:szCs w:val="24"/>
    </w:rPr>
  </w:style>
  <w:style w:type="paragraph" w:styleId="Heading5">
    <w:name w:val="heading 5"/>
    <w:basedOn w:val="Normal"/>
    <w:next w:val="Normal"/>
    <w:link w:val="Heading5Char"/>
    <w:uiPriority w:val="9"/>
    <w:qFormat/>
    <w:rsid w:val="00EF7B96"/>
    <w:pPr>
      <w:keepNext/>
      <w:keepLines/>
      <w:spacing w:before="220" w:after="40"/>
      <w:outlineLvl w:val="4"/>
    </w:pPr>
    <w:rPr>
      <w:b/>
      <w:bCs/>
    </w:rPr>
  </w:style>
  <w:style w:type="paragraph" w:styleId="Heading6">
    <w:name w:val="heading 6"/>
    <w:basedOn w:val="Normal"/>
    <w:next w:val="Normal"/>
    <w:link w:val="Heading6Char"/>
    <w:uiPriority w:val="9"/>
    <w:qFormat/>
    <w:rsid w:val="00EF7B96"/>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10F"/>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27510F"/>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27510F"/>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27510F"/>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27510F"/>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27510F"/>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spacing w:after="300"/>
    </w:pPr>
    <w:rPr>
      <w:color w:val="17365D"/>
      <w:sz w:val="52"/>
      <w:szCs w:val="52"/>
    </w:rPr>
  </w:style>
  <w:style w:type="character" w:customStyle="1" w:styleId="TitleChar">
    <w:name w:val="Title Char"/>
    <w:basedOn w:val="DefaultParagraphFont"/>
    <w:link w:val="Title"/>
    <w:uiPriority w:val="10"/>
    <w:rsid w:val="0027510F"/>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rPr>
      <w:i/>
      <w:iCs/>
      <w:color w:val="4F81BD"/>
      <w:sz w:val="24"/>
      <w:szCs w:val="24"/>
    </w:rPr>
  </w:style>
  <w:style w:type="character" w:customStyle="1" w:styleId="SubtitleChar">
    <w:name w:val="Subtitle Char"/>
    <w:basedOn w:val="DefaultParagraphFont"/>
    <w:link w:val="Subtitle"/>
    <w:uiPriority w:val="11"/>
    <w:rsid w:val="0027510F"/>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prentiss</dc:creator>
  <cp:lastModifiedBy>Donald Hayward</cp:lastModifiedBy>
  <cp:revision>3</cp:revision>
  <dcterms:created xsi:type="dcterms:W3CDTF">2018-11-10T16:03:00Z</dcterms:created>
  <dcterms:modified xsi:type="dcterms:W3CDTF">2018-11-11T12:14:00Z</dcterms:modified>
</cp:coreProperties>
</file>